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2-1086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ОСП по г.Сургуту УФССП по ХМАО-Югре к Рахимову Марату Фанисовичу, третье лицо, не заявляющего самостоятельных требований относительно предмета спора, Рахимова Людмила Аркадьевна о взыскании неосновательного обогащения,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сь ст.ст.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39,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167,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173,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ОСП по г.Сургуту УФССП по ХМАО-Югре к Рахимову Марату Фанисовичу, третье лицо, не заявляющего самостоятельных требований относительно предмета спора, Рахимова Людмила Аркадьевна о взыскании 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Рахимова Марата Фанисовича, </w:t>
      </w:r>
      <w:r>
        <w:rPr>
          <w:rStyle w:val="cat-PassportDatagrp-12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Управления Федеральной службы судебных приставов по ХМАО-Югре, ИНН </w:t>
      </w:r>
      <w:r>
        <w:rPr>
          <w:rStyle w:val="cat-PhoneNumbergrp-13rplc-14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неосновательное обогащение в размере 33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339 рублей 33 копейки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Рахимова Марата Фанисовича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арственную пошлину в размере 1200 рублей 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в доход местного бюджета.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форме, путем подачи апелляционной жалобы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 ______________ 2024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2-1086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1">
    <w:name w:val="cat-PassportData grp-12 rplc-11"/>
    <w:basedOn w:val="DefaultParagraphFont"/>
  </w:style>
  <w:style w:type="character" w:customStyle="1" w:styleId="cat-PhoneNumbergrp-13rplc-14">
    <w:name w:val="cat-PhoneNumber grp-1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